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B8" w:rsidRDefault="00325943">
      <w:bookmarkStart w:id="0" w:name="_GoBack"/>
      <w:bookmarkEnd w:id="0"/>
      <w:r>
        <w:t>February 26, 2017</w:t>
      </w:r>
    </w:p>
    <w:p w:rsidR="00AE5DB8" w:rsidRDefault="0044011E">
      <w:pPr>
        <w:pStyle w:val="SenderAddress"/>
      </w:pPr>
      <w:sdt>
        <w:sdtPr>
          <w:id w:val="212564916"/>
          <w:placeholder>
            <w:docPart w:val="619ACC4E25A544B4A3856CC1D4EA589C"/>
          </w:placeholder>
          <w:dataBinding w:prefixMappings="xmlns:ns0='http://purl.org/dc/elements/1.1/' xmlns:ns1='http://schemas.openxmlformats.org/package/2006/metadata/core-properties' " w:xpath="/ns1:coreProperties[1]/ns0:creator[1]" w:storeItemID="{6C3C8BC8-F283-45AE-878A-BAB7291924A1}"/>
          <w:text/>
        </w:sdtPr>
        <w:sdtEndPr/>
        <w:sdtContent>
          <w:r w:rsidR="00325943">
            <w:t>Marshfield Elks Lodge #665</w:t>
          </w:r>
        </w:sdtContent>
      </w:sdt>
    </w:p>
    <w:sdt>
      <w:sdtPr>
        <w:id w:val="18534652"/>
        <w:placeholder>
          <w:docPart w:val="003790538F86492EB7B4A3D277DB8874"/>
        </w:placeholder>
        <w:dataBinding w:prefixMappings="xmlns:ns0='http://schemas.openxmlformats.org/officeDocument/2006/extended-properties' " w:xpath="/ns0:Properties[1]/ns0:Company[1]" w:storeItemID="{6668398D-A668-4E3E-A5EB-62B293D839F1}"/>
        <w:text/>
      </w:sdtPr>
      <w:sdtEndPr/>
      <w:sdtContent>
        <w:p w:rsidR="00AE5DB8" w:rsidRDefault="00530ECA">
          <w:pPr>
            <w:pStyle w:val="SenderAddress"/>
          </w:pPr>
          <w:r>
            <w:t>Officers and Members of Marshfield Elks Lodge #665</w:t>
          </w:r>
        </w:p>
      </w:sdtContent>
    </w:sdt>
    <w:p w:rsidR="00AE5DB8" w:rsidRDefault="00325943">
      <w:pPr>
        <w:pStyle w:val="Salutation"/>
      </w:pPr>
      <w:r>
        <w:t>To the members of the Wisconsin Elks Association,</w:t>
      </w:r>
    </w:p>
    <w:p w:rsidR="00325943" w:rsidRDefault="00325943" w:rsidP="00325943">
      <w:r>
        <w:t>We the officers, Past Exalted Rulers, and members of the Marshfield Elks Lodge #665 are proud to support Andy Olander for the position of At Large Trustee at the Wisconsin Elks Association.</w:t>
      </w:r>
    </w:p>
    <w:p w:rsidR="00AE5DB8" w:rsidRDefault="00325943" w:rsidP="00325943">
      <w:r>
        <w:t xml:space="preserve">Andy has a long history with the organization and has held a variety of offices including </w:t>
      </w:r>
      <w:r w:rsidR="00EA1367">
        <w:t xml:space="preserve">chairman of numerous committees, ER, Lodge Secretary, Esquire, </w:t>
      </w:r>
      <w:r>
        <w:t>WEA Vice President, District Deputy Grand Exalted Ruler, Wisconsin State Scholarship Chairman, and State Trustee.</w:t>
      </w:r>
    </w:p>
    <w:p w:rsidR="00EA1367" w:rsidRDefault="00EA1367" w:rsidP="00325943">
      <w:r>
        <w:t>As the Scholarship chair, Andy has worked very closely with each of the Lodges in the State. Through this experience, he has gained insight into the needs and concerns of each lodge.</w:t>
      </w:r>
    </w:p>
    <w:p w:rsidR="00EA1367" w:rsidRDefault="00EA1367" w:rsidP="00325943">
      <w:r>
        <w:t>Andy is currently a Trustee who leads by example.  Andy will continue to work tirelessly on the board to both maintain and grow participation in the Wisconsin Elks Association.</w:t>
      </w:r>
    </w:p>
    <w:p w:rsidR="00EA1367" w:rsidRDefault="00EA1367" w:rsidP="00325943">
      <w:r>
        <w:t>On a personal note, it has been my pleasure to work with Andy on a variety of lodge activities and at the state level.  I can honestly say that Andy is passionate about the Elks.</w:t>
      </w:r>
    </w:p>
    <w:p w:rsidR="00EA1367" w:rsidRDefault="00EA1367" w:rsidP="00325943">
      <w:r>
        <w:t xml:space="preserve">Once again the officers and Past Exalted Rulers ask for your support for a </w:t>
      </w:r>
      <w:r w:rsidR="00530ECA">
        <w:t>G</w:t>
      </w:r>
      <w:r>
        <w:t xml:space="preserve">reat Elk and our </w:t>
      </w:r>
      <w:r w:rsidR="00530ECA">
        <w:t>F</w:t>
      </w:r>
      <w:r>
        <w:t xml:space="preserve">riend, Andy Olander </w:t>
      </w:r>
    </w:p>
    <w:p w:rsidR="00325943" w:rsidRDefault="00325943" w:rsidP="00325943"/>
    <w:sdt>
      <w:sdtPr>
        <w:id w:val="260286289"/>
        <w:placeholder>
          <w:docPart w:val="619ACC4E25A544B4A3856CC1D4EA589C"/>
        </w:placeholder>
        <w:dataBinding w:prefixMappings="xmlns:ns0='http://purl.org/dc/elements/1.1/' xmlns:ns1='http://schemas.openxmlformats.org/package/2006/metadata/core-properties' " w:xpath="/ns1:coreProperties[1]/ns0:creator[1]" w:storeItemID="{6C3C8BC8-F283-45AE-878A-BAB7291924A1}"/>
        <w:text/>
      </w:sdtPr>
      <w:sdtEndPr/>
      <w:sdtContent>
        <w:p w:rsidR="00AE5DB8" w:rsidRDefault="00325943">
          <w:pPr>
            <w:pStyle w:val="Signature"/>
          </w:pPr>
          <w:r>
            <w:t>Marshfield Elks Lodge #665</w:t>
          </w:r>
        </w:p>
      </w:sdtContent>
    </w:sdt>
    <w:sdt>
      <w:sdtPr>
        <w:id w:val="18534714"/>
        <w:placeholder>
          <w:docPart w:val="003790538F86492EB7B4A3D277DB8874"/>
        </w:placeholder>
        <w:dataBinding w:prefixMappings="xmlns:ns0='http://schemas.openxmlformats.org/officeDocument/2006/extended-properties' " w:xpath="/ns0:Properties[1]/ns0:Company[1]" w:storeItemID="{6668398D-A668-4E3E-A5EB-62B293D839F1}"/>
        <w:text/>
      </w:sdtPr>
      <w:sdtEndPr/>
      <w:sdtContent>
        <w:p w:rsidR="00AE5DB8" w:rsidRDefault="00530ECA">
          <w:pPr>
            <w:pStyle w:val="Signature"/>
          </w:pPr>
          <w:r>
            <w:t>Officers and Members of Marshfield Elks Lodge #665</w:t>
          </w:r>
        </w:p>
      </w:sdtContent>
    </w:sdt>
    <w:p w:rsidR="00AE5DB8" w:rsidRDefault="00AE5DB8">
      <w:pPr>
        <w:spacing w:after="200" w:line="276" w:lineRule="auto"/>
      </w:pPr>
    </w:p>
    <w:sectPr w:rsidR="00AE5DB8">
      <w:headerReference w:type="even" r:id="rId11"/>
      <w:headerReference w:type="default" r:id="rId12"/>
      <w:footerReference w:type="even" r:id="rId13"/>
      <w:footerReference w:type="default" r:id="rId14"/>
      <w:headerReference w:type="first" r:id="rId15"/>
      <w:footerReference w:type="first" r:id="rId16"/>
      <w:pgSz w:w="12240" w:h="15840" w:code="1"/>
      <w:pgMar w:top="2880" w:right="2160" w:bottom="1440" w:left="180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1E" w:rsidRDefault="0044011E">
      <w:pPr>
        <w:spacing w:after="0" w:line="240" w:lineRule="auto"/>
      </w:pPr>
      <w:r>
        <w:separator/>
      </w:r>
    </w:p>
  </w:endnote>
  <w:endnote w:type="continuationSeparator" w:id="0">
    <w:p w:rsidR="0044011E" w:rsidRDefault="0044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B8" w:rsidRDefault="005C76DC">
    <w:pPr>
      <w:pStyle w:val="Footer"/>
    </w:pPr>
    <w:r>
      <w:rPr>
        <w:noProof/>
      </w:rPr>
      <mc:AlternateContent>
        <mc:Choice Requires="wps">
          <w:drawing>
            <wp:anchor distT="0" distB="0" distL="114300" distR="114300" simplePos="0" relativeHeight="251678720" behindDoc="1" locked="0" layoutInCell="1" allowOverlap="1" wp14:editId="0C150C0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DB8" w:rsidRDefault="00AE5DB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zlfQ0RkCAAB/BAAADgAAAAAAAAAAAAAAAAAuAgAAZHJzL2Uyb0RvYy54bWxQSwECLQAUAAYA&#10;CAAAACEAsa2u19wAAAAGAQAADwAAAAAAAAAAAAAAAABzBAAAZHJzL2Rvd25yZXYueG1sUEsFBgAA&#10;AAAEAAQA8wAAAHwFAAAAAA==&#10;" fillcolor="#675e47 [3215]" stroked="f" strokeweight="2pt">
              <v:path arrowok="t"/>
              <v:textbox>
                <w:txbxContent>
                  <w:p w:rsidR="00AE5DB8" w:rsidRDefault="00AE5DB8">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editId="1E7A9A2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DB8" w:rsidRDefault="00AE5DB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M0eD6EPAgAA&#10;gQQAAA4AAAAAAAAAAAAAAAAALgIAAGRycy9lMm9Eb2MueG1sUEsBAi0AFAAGAAgAAAAhAK6nk0nb&#10;AAAABQEAAA8AAAAAAAAAAAAAAAAAaQQAAGRycy9kb3ducmV2LnhtbFBLBQYAAAAABAAEAPMAAABx&#10;BQAAAAA=&#10;" fillcolor="#a9a57c [3204]" stroked="f" strokeweight="2pt">
              <v:path arrowok="t"/>
              <v:textbox>
                <w:txbxContent>
                  <w:p w:rsidR="00AE5DB8" w:rsidRDefault="00AE5DB8"/>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editId="60793D9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AE5DB8" w:rsidRDefault="005C76D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AE5DB8" w:rsidRDefault="005C76D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B8" w:rsidRDefault="005C76DC">
    <w:pPr>
      <w:pStyle w:val="Footer"/>
    </w:pPr>
    <w:r>
      <w:rPr>
        <w:noProof/>
      </w:rPr>
      <mc:AlternateContent>
        <mc:Choice Requires="wps">
          <w:drawing>
            <wp:anchor distT="0" distB="0" distL="114300" distR="114300" simplePos="0" relativeHeight="251669504" behindDoc="1" locked="0" layoutInCell="1" allowOverlap="1" wp14:editId="263D694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DB8" w:rsidRDefault="00AE5DB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" fillcolor="#675e47 [3215]" stroked="f" strokeweight="2pt">
              <v:path arrowok="t"/>
              <v:textbox>
                <w:txbxContent>
                  <w:p w:rsidR="00AE5DB8" w:rsidRDefault="00AE5DB8">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1CFCC04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DB8" w:rsidRDefault="00AE5DB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lokc9w8CAACD&#10;BAAADgAAAAAAAAAAAAAAAAAuAgAAZHJzL2Uyb0RvYy54bWxQSwECLQAUAAYACAAAACEAhwOJ+doA&#10;AAAFAQAADwAAAAAAAAAAAAAAAABpBAAAZHJzL2Rvd25yZXYueG1sUEsFBgAAAAAEAAQA8wAAAHAF&#10;AAAAAA==&#10;" fillcolor="#a9a57c [3204]" stroked="f" strokeweight="2pt">
              <v:path arrowok="t"/>
              <v:textbox>
                <w:txbxContent>
                  <w:p w:rsidR="00AE5DB8" w:rsidRDefault="00AE5DB8"/>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76A3F50">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AE5DB8" w:rsidRDefault="005C76D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rsidR="00AE5DB8" w:rsidRDefault="005C76D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43" w:rsidRDefault="00325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1E" w:rsidRDefault="0044011E">
      <w:pPr>
        <w:spacing w:after="0" w:line="240" w:lineRule="auto"/>
      </w:pPr>
      <w:r>
        <w:separator/>
      </w:r>
    </w:p>
  </w:footnote>
  <w:footnote w:type="continuationSeparator" w:id="0">
    <w:p w:rsidR="0044011E" w:rsidRDefault="00440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B8" w:rsidRDefault="005C76DC">
    <w:pPr>
      <w:pStyle w:val="Header"/>
    </w:pPr>
    <w:r>
      <w:rPr>
        <w:noProof/>
        <w:color w:val="000000"/>
      </w:rPr>
      <mc:AlternateContent>
        <mc:Choice Requires="wps">
          <w:drawing>
            <wp:anchor distT="0" distB="0" distL="114300" distR="114300" simplePos="0" relativeHeight="251676672" behindDoc="1" locked="0" layoutInCell="1" allowOverlap="1" wp14:editId="6C92A0E6">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C891F26"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5033906A">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30756170"/>
                            <w:placeholder>
                              <w:docPart w:val="2125667C40EB4E0ABB46D4CD11BCA824"/>
                            </w:placeholder>
                            <w:dataBinding w:prefixMappings="xmlns:ns0='http://schemas.openxmlformats.org/officeDocument/2006/extended-properties' " w:xpath="/ns0:Properties[1]/ns0:Company[1]" w:storeItemID="{6668398D-A668-4E3E-A5EB-62B293D839F1}"/>
                            <w:text/>
                          </w:sdtPr>
                          <w:sdtEndPr/>
                          <w:sdtContent>
                            <w:p w:rsidR="00AE5DB8" w:rsidRDefault="00530ECA">
                              <w:pPr>
                                <w:jc w:val="center"/>
                                <w:rPr>
                                  <w:color w:val="FFFFFF" w:themeColor="background1"/>
                                </w:rPr>
                              </w:pPr>
                              <w:r>
                                <w:rPr>
                                  <w:color w:val="FFFFFF" w:themeColor="background1"/>
                                </w:rPr>
                                <w:t>Officers and Members of Marshfield Elks Lodge #665</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2030756170"/>
                      <w:placeholder>
                        <w:docPart w:val="2125667C40EB4E0ABB46D4CD11BCA824"/>
                      </w:placeholder>
                      <w:dataBinding w:prefixMappings="xmlns:ns0='http://schemas.openxmlformats.org/officeDocument/2006/extended-properties' " w:xpath="/ns0:Properties[1]/ns0:Company[1]" w:storeItemID="{6668398D-A668-4E3E-A5EB-62B293D839F1}"/>
                      <w:text/>
                    </w:sdtPr>
                    <w:sdtEndPr/>
                    <w:sdtContent>
                      <w:p w:rsidR="00AE5DB8" w:rsidRDefault="00530ECA">
                        <w:pPr>
                          <w:jc w:val="center"/>
                          <w:rPr>
                            <w:color w:val="FFFFFF" w:themeColor="background1"/>
                          </w:rPr>
                        </w:pPr>
                        <w:r>
                          <w:rPr>
                            <w:color w:val="FFFFFF" w:themeColor="background1"/>
                          </w:rPr>
                          <w:t>Officers and Members of Marshfield Elks Lodge #665</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editId="65380BE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DB8" w:rsidRDefault="00AE5DB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FFle5oPAgAA&#10;ggQAAA4AAAAAAAAAAAAAAAAALgIAAGRycy9lMm9Eb2MueG1sUEsBAi0AFAAGAAgAAAAhAK6nk0nb&#10;AAAABQEAAA8AAAAAAAAAAAAAAAAAaQQAAGRycy9kb3ducmV2LnhtbFBLBQYAAAAABAAEAPMAAABx&#10;BQAAAAA=&#10;" fillcolor="#a9a57c [3204]" stroked="f" strokeweight="2pt">
              <v:path arrowok="t"/>
              <v:textbox>
                <w:txbxContent>
                  <w:p w:rsidR="00AE5DB8" w:rsidRDefault="00AE5DB8"/>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editId="322D44C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DB8" w:rsidRDefault="00AE5DB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DmjpUaAgAAgAQAAA4AAAAAAAAAAAAAAAAALgIAAGRycy9lMm9Eb2MueG1sUEsBAi0AFAAG&#10;AAgAAAAhALGtrtfcAAAABgEAAA8AAAAAAAAAAAAAAAAAdAQAAGRycy9kb3ducmV2LnhtbFBLBQYA&#10;AAAABAAEAPMAAAB9BQAAAAA=&#10;" fillcolor="#675e47 [3215]" stroked="f" strokeweight="2pt">
              <v:path arrowok="t"/>
              <v:textbox>
                <w:txbxContent>
                  <w:p w:rsidR="00AE5DB8" w:rsidRDefault="00AE5DB8">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B8" w:rsidRDefault="005C76DC">
    <w:pPr>
      <w:pStyle w:val="Header"/>
    </w:pPr>
    <w:r>
      <w:rPr>
        <w:noProof/>
        <w:color w:val="000000"/>
      </w:rPr>
      <mc:AlternateContent>
        <mc:Choice Requires="wps">
          <w:drawing>
            <wp:anchor distT="0" distB="0" distL="114300" distR="114300" simplePos="0" relativeHeight="251667456" behindDoc="1" locked="0" layoutInCell="1" allowOverlap="1" wp14:editId="0DB4786A">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0DC66AC"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5F7C201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rsidR="00AE5DB8" w:rsidRDefault="00530ECA">
                              <w:pPr>
                                <w:jc w:val="center"/>
                                <w:rPr>
                                  <w:color w:val="FFFFFF" w:themeColor="background1"/>
                                </w:rPr>
                              </w:pPr>
                              <w:r>
                                <w:rPr>
                                  <w:color w:val="FFFFFF" w:themeColor="background1"/>
                                </w:rPr>
                                <w:t>Officers and Members of Marshfield Elks Lodge #665</w:t>
                              </w:r>
                            </w:p>
                          </w:sdtContent>
                        </w:sdt>
                        <w:p w:rsidR="00AE5DB8" w:rsidRDefault="00AE5DB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CAGdH6mgIAAKw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rsidR="00AE5DB8" w:rsidRDefault="00530ECA">
                        <w:pPr>
                          <w:jc w:val="center"/>
                          <w:rPr>
                            <w:color w:val="FFFFFF" w:themeColor="background1"/>
                          </w:rPr>
                        </w:pPr>
                        <w:r>
                          <w:rPr>
                            <w:color w:val="FFFFFF" w:themeColor="background1"/>
                          </w:rPr>
                          <w:t>Officers and Members of Marshfield Elks Lodge #665</w:t>
                        </w:r>
                      </w:p>
                    </w:sdtContent>
                  </w:sdt>
                  <w:p w:rsidR="00AE5DB8" w:rsidRDefault="00AE5DB8">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37E9262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DB8" w:rsidRDefault="00AE5DB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DvqYgEQAgAA&#10;gQQAAA4AAAAAAAAAAAAAAAAALgIAAGRycy9lMm9Eb2MueG1sUEsBAi0AFAAGAAgAAAAhAIcDifna&#10;AAAABQEAAA8AAAAAAAAAAAAAAAAAagQAAGRycy9kb3ducmV2LnhtbFBLBQYAAAAABAAEAPMAAABx&#10;BQAAAAA=&#10;" fillcolor="#a9a57c [3204]" stroked="f" strokeweight="2pt">
              <v:path arrowok="t"/>
              <v:textbox>
                <w:txbxContent>
                  <w:p w:rsidR="00AE5DB8" w:rsidRDefault="00AE5DB8"/>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06692DF7">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DB8" w:rsidRDefault="00AE5DB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aJankGQIAAH8EAAAOAAAAAAAAAAAAAAAAAC4CAABkcnMvZTJvRG9jLnhtbFBLAQItABQA&#10;BgAIAAAAIQBPyaAg3gAAAAYBAAAPAAAAAAAAAAAAAAAAAHMEAABkcnMvZG93bnJldi54bWxQSwUG&#10;AAAAAAQABADzAAAAfgUAAAAA&#10;" fillcolor="#675e47 [3215]" stroked="f" strokeweight="2pt">
              <v:path arrowok="t"/>
              <v:textbox>
                <w:txbxContent>
                  <w:p w:rsidR="00AE5DB8" w:rsidRDefault="00AE5DB8">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B8" w:rsidRDefault="005C76DC">
    <w:pPr>
      <w:pStyle w:val="Header"/>
    </w:pPr>
    <w:r>
      <w:rPr>
        <w:noProof/>
        <w:color w:val="000000"/>
      </w:rPr>
      <mc:AlternateContent>
        <mc:Choice Requires="wps">
          <w:drawing>
            <wp:anchor distT="0" distB="0" distL="114300" distR="114300" simplePos="0" relativeHeight="251685888" behindDoc="1" locked="0" layoutInCell="1" allowOverlap="1" wp14:editId="320BA4C6">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46AE57D"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Lv0wfC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84864" behindDoc="0" locked="0" layoutInCell="1" allowOverlap="1" wp14:editId="03BD091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934404395"/>
                            <w:dataBinding w:prefixMappings="xmlns:ns0='http://schemas.openxmlformats.org/officeDocument/2006/extended-properties' " w:xpath="/ns0:Properties[1]/ns0:Company[1]" w:storeItemID="{6668398D-A668-4E3E-A5EB-62B293D839F1}"/>
                            <w:text/>
                          </w:sdtPr>
                          <w:sdtEndPr/>
                          <w:sdtContent>
                            <w:p w:rsidR="00AE5DB8" w:rsidRDefault="00530ECA">
                              <w:pPr>
                                <w:jc w:val="center"/>
                                <w:rPr>
                                  <w:color w:val="FFFFFF" w:themeColor="background1"/>
                                </w:rPr>
                              </w:pPr>
                              <w:r>
                                <w:rPr>
                                  <w:color w:val="FFFFFF" w:themeColor="background1"/>
                                </w:rPr>
                                <w:t>Officers and Members of Marshfield Elks Lodge #665</w:t>
                              </w:r>
                            </w:p>
                          </w:sdtContent>
                        </w:sdt>
                        <w:p w:rsidR="00AE5DB8" w:rsidRDefault="00AE5DB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" fillcolor="#675e47 [3215]" stroked="f" strokeweight=".5pt">
              <v:path arrowok="t"/>
              <v:textbox style="layout-flow:vertical;mso-layout-flow-alt:bottom-to-top">
                <w:txbxContent>
                  <w:sdt>
                    <w:sdtPr>
                      <w:rPr>
                        <w:color w:val="FFFFFF" w:themeColor="background1"/>
                      </w:rPr>
                      <w:alias w:val="Company"/>
                      <w:tag w:val=""/>
                      <w:id w:val="934404395"/>
                      <w:dataBinding w:prefixMappings="xmlns:ns0='http://schemas.openxmlformats.org/officeDocument/2006/extended-properties' " w:xpath="/ns0:Properties[1]/ns0:Company[1]" w:storeItemID="{6668398D-A668-4E3E-A5EB-62B293D839F1}"/>
                      <w:text/>
                    </w:sdtPr>
                    <w:sdtEndPr/>
                    <w:sdtContent>
                      <w:p w:rsidR="00AE5DB8" w:rsidRDefault="00530ECA">
                        <w:pPr>
                          <w:jc w:val="center"/>
                          <w:rPr>
                            <w:color w:val="FFFFFF" w:themeColor="background1"/>
                          </w:rPr>
                        </w:pPr>
                        <w:r>
                          <w:rPr>
                            <w:color w:val="FFFFFF" w:themeColor="background1"/>
                          </w:rPr>
                          <w:t>Officers and Members of Marshfield Elks Lodge #665</w:t>
                        </w:r>
                      </w:p>
                    </w:sdtContent>
                  </w:sdt>
                  <w:p w:rsidR="00AE5DB8" w:rsidRDefault="00AE5DB8">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editId="0611691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DB8" w:rsidRDefault="00AE5DB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18EAIAAIMEAAAOAAAAZHJzL2Uyb0RvYy54bWysVMFu2zAMvQ/YPwi6L3YypF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GjzrXwQAgAA&#10;gwQAAA4AAAAAAAAAAAAAAAAALgIAAGRycy9lMm9Eb2MueG1sUEsBAi0AFAAGAAgAAAAhAIcDifna&#10;AAAABQEAAA8AAAAAAAAAAAAAAAAAagQAAGRycy9kb3ducmV2LnhtbFBLBQYAAAAABAAEAPMAAABx&#10;BQAAAAA=&#10;" fillcolor="#a9a57c [3204]" stroked="f" strokeweight="2pt">
              <v:path arrowok="t"/>
              <v:textbox>
                <w:txbxContent>
                  <w:p w:rsidR="00AE5DB8" w:rsidRDefault="00AE5DB8"/>
                </w:txbxContent>
              </v:textbox>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editId="64F8FBE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DB8" w:rsidRDefault="00AE5DB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oTldDGQIAAIEEAAAOAAAAAAAAAAAAAAAAAC4CAABkcnMvZTJvRG9jLnhtbFBLAQItABQA&#10;BgAIAAAAIQBPyaAg3gAAAAYBAAAPAAAAAAAAAAAAAAAAAHMEAABkcnMvZG93bnJldi54bWxQSwUG&#10;AAAAAAQABADzAAAAfgUAAAAA&#10;" fillcolor="#675e47 [3215]" stroked="f" strokeweight="2pt">
              <v:path arrowok="t"/>
              <v:textbox>
                <w:txbxContent>
                  <w:p w:rsidR="00AE5DB8" w:rsidRDefault="00AE5DB8">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43"/>
    <w:rsid w:val="00325943"/>
    <w:rsid w:val="0044011E"/>
    <w:rsid w:val="00530ECA"/>
    <w:rsid w:val="005C76DC"/>
    <w:rsid w:val="007066E8"/>
    <w:rsid w:val="00924DBC"/>
    <w:rsid w:val="00AE5DB8"/>
    <w:rsid w:val="00EA1367"/>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AC73D-62EC-40A3-AF55-3294F032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9ACC4E25A544B4A3856CC1D4EA589C"/>
        <w:category>
          <w:name w:val="General"/>
          <w:gallery w:val="placeholder"/>
        </w:category>
        <w:types>
          <w:type w:val="bbPlcHdr"/>
        </w:types>
        <w:behaviors>
          <w:behavior w:val="content"/>
        </w:behaviors>
        <w:guid w:val="{02431E51-2E45-47EC-97AB-77F5FF26A1E0}"/>
      </w:docPartPr>
      <w:docPartBody>
        <w:p w:rsidR="00121CAB" w:rsidRDefault="00220940">
          <w:pPr>
            <w:pStyle w:val="619ACC4E25A544B4A3856CC1D4EA589C"/>
          </w:pPr>
          <w:r>
            <w:t>[Type the sender name]</w:t>
          </w:r>
        </w:p>
      </w:docPartBody>
    </w:docPart>
    <w:docPart>
      <w:docPartPr>
        <w:name w:val="003790538F86492EB7B4A3D277DB8874"/>
        <w:category>
          <w:name w:val="General"/>
          <w:gallery w:val="placeholder"/>
        </w:category>
        <w:types>
          <w:type w:val="bbPlcHdr"/>
        </w:types>
        <w:behaviors>
          <w:behavior w:val="content"/>
        </w:behaviors>
        <w:guid w:val="{4F26536F-EAC2-42E2-AB1C-DF987D78D556}"/>
      </w:docPartPr>
      <w:docPartBody>
        <w:p w:rsidR="00121CAB" w:rsidRDefault="00220940">
          <w:pPr>
            <w:pStyle w:val="003790538F86492EB7B4A3D277DB8874"/>
          </w:pPr>
          <w:r>
            <w:t>[Type the sender company name]</w:t>
          </w:r>
        </w:p>
      </w:docPartBody>
    </w:docPart>
    <w:docPart>
      <w:docPartPr>
        <w:name w:val="2125667C40EB4E0ABB46D4CD11BCA824"/>
        <w:category>
          <w:name w:val="General"/>
          <w:gallery w:val="placeholder"/>
        </w:category>
        <w:types>
          <w:type w:val="bbPlcHdr"/>
        </w:types>
        <w:behaviors>
          <w:behavior w:val="content"/>
        </w:behaviors>
        <w:guid w:val="{FDC768F1-508A-4116-8991-AEF6A09C9012}"/>
      </w:docPartPr>
      <w:docPartBody>
        <w:p w:rsidR="00121CAB" w:rsidRDefault="00220940">
          <w:pPr>
            <w:pStyle w:val="2125667C40EB4E0ABB46D4CD11BCA824"/>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40"/>
    <w:rsid w:val="00121CAB"/>
    <w:rsid w:val="00220940"/>
    <w:rsid w:val="00C7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DE5E9D49F4BE1A7E41A0A5ADD0A80">
    <w:name w:val="308DE5E9D49F4BE1A7E41A0A5ADD0A80"/>
  </w:style>
  <w:style w:type="paragraph" w:customStyle="1" w:styleId="619ACC4E25A544B4A3856CC1D4EA589C">
    <w:name w:val="619ACC4E25A544B4A3856CC1D4EA589C"/>
  </w:style>
  <w:style w:type="paragraph" w:customStyle="1" w:styleId="003790538F86492EB7B4A3D277DB8874">
    <w:name w:val="003790538F86492EB7B4A3D277DB8874"/>
  </w:style>
  <w:style w:type="paragraph" w:customStyle="1" w:styleId="1C78E714B14F47BEBD272B0986CA3055">
    <w:name w:val="1C78E714B14F47BEBD272B0986CA3055"/>
  </w:style>
  <w:style w:type="paragraph" w:customStyle="1" w:styleId="92DDB3C43E4646D0B8859026BFCC91F6">
    <w:name w:val="92DDB3C43E4646D0B8859026BFCC91F6"/>
  </w:style>
  <w:style w:type="paragraph" w:customStyle="1" w:styleId="F79868EDF5EE4E31A9E72A95D7968F54">
    <w:name w:val="F79868EDF5EE4E31A9E72A95D7968F54"/>
  </w:style>
  <w:style w:type="paragraph" w:customStyle="1" w:styleId="CB148B3E4C6446D4902133ED06F88BEE">
    <w:name w:val="CB148B3E4C6446D4902133ED06F88BEE"/>
  </w:style>
  <w:style w:type="paragraph" w:customStyle="1" w:styleId="442F82B95C234A8EAA2E8A140B9E6CAF">
    <w:name w:val="442F82B95C234A8EAA2E8A140B9E6CAF"/>
  </w:style>
  <w:style w:type="paragraph" w:customStyle="1" w:styleId="581E58B3D62F4B57B38BDFF3AFBA63D4">
    <w:name w:val="581E58B3D62F4B57B38BDFF3AFBA63D4"/>
  </w:style>
  <w:style w:type="paragraph" w:customStyle="1" w:styleId="E0FB3843611F439E9394D65023DD01E9">
    <w:name w:val="E0FB3843611F439E9394D65023DD01E9"/>
  </w:style>
  <w:style w:type="paragraph" w:customStyle="1" w:styleId="2125667C40EB4E0ABB46D4CD11BCA824">
    <w:name w:val="2125667C40EB4E0ABB46D4CD11BCA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E2876248-A886-4D12-B325-B8740BA5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Officers and Members of Marshfield Elks Lodge #665</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Marshfield Elks Lodge #665</dc:creator>
  <cp:lastModifiedBy>Andy Olander</cp:lastModifiedBy>
  <cp:revision>2</cp:revision>
  <dcterms:created xsi:type="dcterms:W3CDTF">2017-02-28T20:02:00Z</dcterms:created>
  <dcterms:modified xsi:type="dcterms:W3CDTF">2017-02-28T20:02:00Z</dcterms:modified>
</cp:coreProperties>
</file>